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D5FA4" w14:textId="77777777" w:rsidR="00132C39" w:rsidRPr="00132C39" w:rsidRDefault="00132C39">
      <w:pPr>
        <w:rPr>
          <w:rFonts w:ascii="Arial" w:hAnsi="Arial" w:cs="Arial"/>
          <w:sz w:val="40"/>
          <w:szCs w:val="40"/>
        </w:rPr>
      </w:pPr>
      <w:r w:rsidRPr="00132C39">
        <w:rPr>
          <w:rFonts w:ascii="Arial" w:hAnsi="Arial" w:cs="Arial"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199DA892" wp14:editId="5058B2B1">
            <wp:simplePos x="0" y="0"/>
            <wp:positionH relativeFrom="column">
              <wp:posOffset>4777105</wp:posOffset>
            </wp:positionH>
            <wp:positionV relativeFrom="paragraph">
              <wp:posOffset>0</wp:posOffset>
            </wp:positionV>
            <wp:extent cx="842010" cy="723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02806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C39">
        <w:rPr>
          <w:rFonts w:ascii="Arial" w:hAnsi="Arial" w:cs="Arial"/>
          <w:sz w:val="40"/>
          <w:szCs w:val="40"/>
        </w:rPr>
        <w:t>Kom ontbijten met familie en vrienden!</w:t>
      </w:r>
    </w:p>
    <w:p w14:paraId="17CAFF41" w14:textId="77777777" w:rsidR="00E606F2" w:rsidRDefault="00E606F2">
      <w:pPr>
        <w:rPr>
          <w:sz w:val="28"/>
          <w:szCs w:val="28"/>
        </w:rPr>
      </w:pPr>
    </w:p>
    <w:p w14:paraId="61AF30EF" w14:textId="77777777" w:rsidR="006C1CA9" w:rsidRPr="00CC076F" w:rsidRDefault="009D446A">
      <w:pPr>
        <w:rPr>
          <w:sz w:val="28"/>
          <w:szCs w:val="28"/>
        </w:rPr>
      </w:pPr>
      <w:r w:rsidRPr="00CC076F">
        <w:rPr>
          <w:sz w:val="28"/>
          <w:szCs w:val="28"/>
        </w:rPr>
        <w:t>Beste ouders, leden en sy</w:t>
      </w:r>
      <w:r w:rsidR="00CD0DE1" w:rsidRPr="00CC076F">
        <w:rPr>
          <w:sz w:val="28"/>
          <w:szCs w:val="28"/>
        </w:rPr>
        <w:t>mpathisanten van Chiro Terdonck,</w:t>
      </w:r>
      <w:r w:rsidR="00675C25" w:rsidRPr="00CC076F">
        <w:rPr>
          <w:sz w:val="28"/>
          <w:szCs w:val="28"/>
        </w:rPr>
        <w:t xml:space="preserve">                      </w:t>
      </w:r>
    </w:p>
    <w:p w14:paraId="18F5363D" w14:textId="3F8BF315" w:rsidR="00CD0DE1" w:rsidRPr="00CC076F" w:rsidRDefault="004053EC">
      <w:pPr>
        <w:rPr>
          <w:sz w:val="28"/>
          <w:szCs w:val="28"/>
        </w:rPr>
      </w:pPr>
      <w:r w:rsidRPr="00CC076F">
        <w:rPr>
          <w:sz w:val="28"/>
          <w:szCs w:val="28"/>
        </w:rPr>
        <w:t xml:space="preserve">Op </w:t>
      </w:r>
      <w:r w:rsidR="00705246">
        <w:rPr>
          <w:b/>
          <w:sz w:val="28"/>
          <w:szCs w:val="28"/>
        </w:rPr>
        <w:t>zondag 22</w:t>
      </w:r>
      <w:r w:rsidR="00CC184B">
        <w:rPr>
          <w:b/>
          <w:sz w:val="28"/>
          <w:szCs w:val="28"/>
        </w:rPr>
        <w:t xml:space="preserve"> april </w:t>
      </w:r>
      <w:r w:rsidRPr="00CC076F">
        <w:rPr>
          <w:b/>
          <w:sz w:val="28"/>
          <w:szCs w:val="28"/>
        </w:rPr>
        <w:t>201</w:t>
      </w:r>
      <w:r w:rsidR="00705246">
        <w:rPr>
          <w:b/>
          <w:sz w:val="28"/>
          <w:szCs w:val="28"/>
        </w:rPr>
        <w:t>8</w:t>
      </w:r>
      <w:r w:rsidRPr="00CC076F">
        <w:rPr>
          <w:sz w:val="28"/>
          <w:szCs w:val="28"/>
        </w:rPr>
        <w:t xml:space="preserve"> </w:t>
      </w:r>
      <w:r w:rsidR="00CD0DE1" w:rsidRPr="00CC076F">
        <w:rPr>
          <w:sz w:val="28"/>
          <w:szCs w:val="28"/>
        </w:rPr>
        <w:t xml:space="preserve"> bent u</w:t>
      </w:r>
      <w:r w:rsidR="009D446A" w:rsidRPr="00CC076F">
        <w:rPr>
          <w:sz w:val="28"/>
          <w:szCs w:val="28"/>
        </w:rPr>
        <w:t xml:space="preserve"> van</w:t>
      </w:r>
      <w:r w:rsidR="00705246">
        <w:rPr>
          <w:sz w:val="28"/>
          <w:szCs w:val="28"/>
        </w:rPr>
        <w:t xml:space="preserve"> harte uitgenodigd op ons vijf</w:t>
      </w:r>
      <w:r w:rsidR="00384C69">
        <w:rPr>
          <w:sz w:val="28"/>
          <w:szCs w:val="28"/>
        </w:rPr>
        <w:t>de</w:t>
      </w:r>
      <w:r w:rsidR="009D446A" w:rsidRPr="00CC076F">
        <w:rPr>
          <w:sz w:val="28"/>
          <w:szCs w:val="28"/>
        </w:rPr>
        <w:t xml:space="preserve"> </w:t>
      </w:r>
      <w:r w:rsidR="009D446A" w:rsidRPr="00CC076F">
        <w:rPr>
          <w:b/>
          <w:sz w:val="28"/>
          <w:szCs w:val="28"/>
        </w:rPr>
        <w:t>ontbijt/brunch</w:t>
      </w:r>
      <w:r w:rsidR="009D446A" w:rsidRPr="00CC076F">
        <w:rPr>
          <w:sz w:val="28"/>
          <w:szCs w:val="28"/>
        </w:rPr>
        <w:t xml:space="preserve"> van </w:t>
      </w:r>
      <w:r w:rsidR="009D446A" w:rsidRPr="00CC076F">
        <w:rPr>
          <w:b/>
          <w:sz w:val="28"/>
          <w:szCs w:val="28"/>
        </w:rPr>
        <w:t>de Terd®onckse feesten</w:t>
      </w:r>
      <w:r w:rsidR="009D446A" w:rsidRPr="00CC076F">
        <w:rPr>
          <w:sz w:val="28"/>
          <w:szCs w:val="28"/>
        </w:rPr>
        <w:t>.</w:t>
      </w:r>
      <w:r w:rsidR="00132C39" w:rsidRPr="00CC076F">
        <w:rPr>
          <w:sz w:val="28"/>
          <w:szCs w:val="28"/>
        </w:rPr>
        <w:t xml:space="preserve"> De opbrengst van dit ontbijt gaat naar de </w:t>
      </w:r>
      <w:r w:rsidRPr="00CC076F">
        <w:rPr>
          <w:sz w:val="28"/>
          <w:szCs w:val="28"/>
        </w:rPr>
        <w:t xml:space="preserve">jaarwerking en de </w:t>
      </w:r>
      <w:r w:rsidR="00132C39" w:rsidRPr="00CC076F">
        <w:rPr>
          <w:sz w:val="28"/>
          <w:szCs w:val="28"/>
        </w:rPr>
        <w:t>verd</w:t>
      </w:r>
      <w:r w:rsidR="00E606F2">
        <w:rPr>
          <w:sz w:val="28"/>
          <w:szCs w:val="28"/>
        </w:rPr>
        <w:t xml:space="preserve">ere afwerking van </w:t>
      </w:r>
      <w:r w:rsidR="00705246">
        <w:rPr>
          <w:sz w:val="28"/>
          <w:szCs w:val="28"/>
        </w:rPr>
        <w:t>de keuken</w:t>
      </w:r>
      <w:r w:rsidR="00CC184B">
        <w:rPr>
          <w:sz w:val="28"/>
          <w:szCs w:val="28"/>
        </w:rPr>
        <w:t xml:space="preserve"> in </w:t>
      </w:r>
      <w:r w:rsidR="00E606F2">
        <w:rPr>
          <w:sz w:val="28"/>
          <w:szCs w:val="28"/>
        </w:rPr>
        <w:t>onze</w:t>
      </w:r>
      <w:r w:rsidR="00132C39" w:rsidRPr="00CC076F">
        <w:rPr>
          <w:sz w:val="28"/>
          <w:szCs w:val="28"/>
        </w:rPr>
        <w:t xml:space="preserve"> nieuwe lokalen.</w:t>
      </w:r>
    </w:p>
    <w:p w14:paraId="122E8DD7" w14:textId="301F6EDD" w:rsidR="009D446A" w:rsidRPr="00CC076F" w:rsidRDefault="001569B4">
      <w:pPr>
        <w:rPr>
          <w:sz w:val="28"/>
          <w:szCs w:val="28"/>
        </w:rPr>
      </w:pPr>
      <w:r w:rsidRPr="00CC076F">
        <w:rPr>
          <w:sz w:val="28"/>
          <w:szCs w:val="28"/>
        </w:rPr>
        <w:t xml:space="preserve">Locatie: zaal Laagland. </w:t>
      </w:r>
      <w:r w:rsidR="004053EC" w:rsidRPr="00862009">
        <w:rPr>
          <w:b/>
          <w:sz w:val="28"/>
          <w:szCs w:val="28"/>
        </w:rPr>
        <w:t>Inschrij</w:t>
      </w:r>
      <w:r w:rsidR="00705246" w:rsidRPr="00862009">
        <w:rPr>
          <w:b/>
          <w:sz w:val="28"/>
          <w:szCs w:val="28"/>
        </w:rPr>
        <w:t>ven</w:t>
      </w:r>
      <w:r w:rsidR="00705246">
        <w:rPr>
          <w:sz w:val="28"/>
          <w:szCs w:val="28"/>
        </w:rPr>
        <w:t xml:space="preserve"> is vereist </w:t>
      </w:r>
      <w:r w:rsidR="00705246" w:rsidRPr="00862009">
        <w:rPr>
          <w:b/>
          <w:sz w:val="28"/>
          <w:szCs w:val="28"/>
        </w:rPr>
        <w:t>VOOR zondag 15 april 2018</w:t>
      </w:r>
      <w:r w:rsidR="00384C69">
        <w:rPr>
          <w:sz w:val="28"/>
          <w:szCs w:val="28"/>
        </w:rPr>
        <w:t>.</w:t>
      </w:r>
      <w:r w:rsidR="0014614B" w:rsidRPr="00CC076F">
        <w:rPr>
          <w:sz w:val="28"/>
          <w:szCs w:val="28"/>
        </w:rPr>
        <w:br/>
      </w:r>
      <w:r w:rsidR="00CD0DE1" w:rsidRPr="00CC076F">
        <w:rPr>
          <w:sz w:val="28"/>
          <w:szCs w:val="28"/>
        </w:rPr>
        <w:t>U kan kiezen uit</w:t>
      </w:r>
      <w:r w:rsidR="009D446A" w:rsidRPr="00CC076F">
        <w:rPr>
          <w:sz w:val="28"/>
          <w:szCs w:val="28"/>
        </w:rPr>
        <w:t xml:space="preserve"> </w:t>
      </w:r>
      <w:r w:rsidR="009D446A" w:rsidRPr="00CC076F">
        <w:rPr>
          <w:b/>
          <w:sz w:val="28"/>
          <w:szCs w:val="28"/>
        </w:rPr>
        <w:t>drie formu</w:t>
      </w:r>
      <w:r w:rsidR="00132C39" w:rsidRPr="00CC076F">
        <w:rPr>
          <w:b/>
          <w:sz w:val="28"/>
          <w:szCs w:val="28"/>
        </w:rPr>
        <w:t>les</w:t>
      </w:r>
      <w:r w:rsidR="00132C39" w:rsidRPr="00CC076F">
        <w:rPr>
          <w:sz w:val="28"/>
          <w:szCs w:val="28"/>
        </w:rPr>
        <w:t xml:space="preserve"> en</w:t>
      </w:r>
      <w:r w:rsidR="000B07C3">
        <w:rPr>
          <w:sz w:val="28"/>
          <w:szCs w:val="28"/>
        </w:rPr>
        <w:t xml:space="preserve"> </w:t>
      </w:r>
      <w:r w:rsidR="00132C39" w:rsidRPr="00CC076F">
        <w:rPr>
          <w:sz w:val="28"/>
          <w:szCs w:val="28"/>
        </w:rPr>
        <w:t>u</w:t>
      </w:r>
      <w:r w:rsidR="009D446A" w:rsidRPr="00CC076F">
        <w:rPr>
          <w:sz w:val="28"/>
          <w:szCs w:val="28"/>
        </w:rPr>
        <w:t xml:space="preserve"> hebt ook de keuze uit </w:t>
      </w:r>
      <w:r w:rsidR="009D446A" w:rsidRPr="00CC076F">
        <w:rPr>
          <w:b/>
          <w:sz w:val="28"/>
          <w:szCs w:val="28"/>
        </w:rPr>
        <w:t>twee tijdstippen</w:t>
      </w:r>
      <w:r w:rsidR="009D446A" w:rsidRPr="00CC076F">
        <w:rPr>
          <w:sz w:val="28"/>
          <w:szCs w:val="28"/>
        </w:rPr>
        <w:t xml:space="preserve">. </w:t>
      </w:r>
    </w:p>
    <w:p w14:paraId="36788B4A" w14:textId="651B11D2" w:rsidR="001748F0" w:rsidRDefault="009D446A">
      <w:pPr>
        <w:rPr>
          <w:sz w:val="28"/>
          <w:szCs w:val="28"/>
        </w:rPr>
      </w:pPr>
      <w:r w:rsidRPr="00CC076F">
        <w:rPr>
          <w:sz w:val="28"/>
          <w:szCs w:val="28"/>
        </w:rPr>
        <w:t xml:space="preserve">U mag het inschrijvingsformulier samen met gepast </w:t>
      </w:r>
      <w:r w:rsidR="0014614B" w:rsidRPr="00CC076F">
        <w:rPr>
          <w:sz w:val="28"/>
          <w:szCs w:val="28"/>
        </w:rPr>
        <w:t>geld aan de leiding afgeven OF u</w:t>
      </w:r>
      <w:r w:rsidRPr="00CC076F">
        <w:rPr>
          <w:sz w:val="28"/>
          <w:szCs w:val="28"/>
        </w:rPr>
        <w:t xml:space="preserve"> steekt het in de brie</w:t>
      </w:r>
      <w:r w:rsidR="00705246">
        <w:rPr>
          <w:sz w:val="28"/>
          <w:szCs w:val="28"/>
        </w:rPr>
        <w:t>venbus bij de familie Deroo-Lejeune in de Akkerlaan 89</w:t>
      </w:r>
      <w:r w:rsidR="001748F0">
        <w:rPr>
          <w:sz w:val="28"/>
          <w:szCs w:val="28"/>
        </w:rPr>
        <w:t xml:space="preserve"> te Schoten of bij de familie De Crom-Vervoort in de Villerslei 52 te Schoten.</w:t>
      </w:r>
    </w:p>
    <w:p w14:paraId="1F04361E" w14:textId="274B8258" w:rsidR="009D446A" w:rsidRPr="00CC076F" w:rsidRDefault="009D446A">
      <w:pPr>
        <w:rPr>
          <w:sz w:val="28"/>
          <w:szCs w:val="28"/>
        </w:rPr>
      </w:pPr>
      <w:r w:rsidRPr="00CC076F">
        <w:rPr>
          <w:sz w:val="28"/>
          <w:szCs w:val="28"/>
        </w:rPr>
        <w:t xml:space="preserve">Wie liever </w:t>
      </w:r>
      <w:r w:rsidR="00E0147E" w:rsidRPr="00CC076F">
        <w:rPr>
          <w:sz w:val="28"/>
          <w:szCs w:val="28"/>
        </w:rPr>
        <w:t xml:space="preserve">digitaal werkt, </w:t>
      </w:r>
      <w:r w:rsidR="00384C69" w:rsidRPr="00CC076F">
        <w:rPr>
          <w:sz w:val="28"/>
          <w:szCs w:val="28"/>
        </w:rPr>
        <w:t xml:space="preserve">schrijft in via </w:t>
      </w:r>
      <w:r w:rsidR="001748F0" w:rsidRPr="002F603A">
        <w:rPr>
          <w:b/>
          <w:sz w:val="28"/>
          <w:szCs w:val="28"/>
        </w:rPr>
        <w:t>derooannick@hotmail.com</w:t>
      </w:r>
      <w:r w:rsidR="00384C69" w:rsidRPr="002F603A">
        <w:rPr>
          <w:b/>
          <w:sz w:val="28"/>
          <w:szCs w:val="28"/>
        </w:rPr>
        <w:t xml:space="preserve"> </w:t>
      </w:r>
      <w:r w:rsidR="00384C69">
        <w:rPr>
          <w:sz w:val="28"/>
          <w:szCs w:val="28"/>
        </w:rPr>
        <w:t>en schrijft</w:t>
      </w:r>
      <w:r w:rsidR="00E0147E" w:rsidRPr="00CC076F">
        <w:rPr>
          <w:sz w:val="28"/>
          <w:szCs w:val="28"/>
        </w:rPr>
        <w:t xml:space="preserve"> het geld over </w:t>
      </w:r>
      <w:r w:rsidR="001569B4" w:rsidRPr="00CC076F">
        <w:rPr>
          <w:sz w:val="28"/>
          <w:szCs w:val="28"/>
        </w:rPr>
        <w:t xml:space="preserve">op het </w:t>
      </w:r>
      <w:r w:rsidR="00CC184B" w:rsidRPr="002F603A">
        <w:rPr>
          <w:sz w:val="28"/>
          <w:szCs w:val="28"/>
        </w:rPr>
        <w:t>TDF-</w:t>
      </w:r>
      <w:r w:rsidR="00384C69" w:rsidRPr="002F603A">
        <w:rPr>
          <w:sz w:val="28"/>
          <w:szCs w:val="28"/>
        </w:rPr>
        <w:t xml:space="preserve"> </w:t>
      </w:r>
      <w:r w:rsidR="001569B4" w:rsidRPr="002F603A">
        <w:rPr>
          <w:sz w:val="28"/>
          <w:szCs w:val="28"/>
        </w:rPr>
        <w:t>rekeningnummer</w:t>
      </w:r>
      <w:r w:rsidRPr="00384C69">
        <w:rPr>
          <w:b/>
          <w:sz w:val="28"/>
          <w:szCs w:val="28"/>
        </w:rPr>
        <w:t xml:space="preserve"> </w:t>
      </w:r>
      <w:r w:rsidR="001569B4" w:rsidRPr="00384C69">
        <w:rPr>
          <w:b/>
          <w:sz w:val="28"/>
          <w:szCs w:val="28"/>
        </w:rPr>
        <w:t xml:space="preserve">BE </w:t>
      </w:r>
      <w:r w:rsidR="00CC184B">
        <w:rPr>
          <w:b/>
          <w:sz w:val="28"/>
          <w:szCs w:val="28"/>
        </w:rPr>
        <w:t>56 9731 4103 3788</w:t>
      </w:r>
      <w:r w:rsidR="00384C69">
        <w:rPr>
          <w:sz w:val="28"/>
          <w:szCs w:val="28"/>
        </w:rPr>
        <w:t xml:space="preserve"> </w:t>
      </w:r>
      <w:r w:rsidR="000B07C3">
        <w:rPr>
          <w:sz w:val="28"/>
          <w:szCs w:val="28"/>
        </w:rPr>
        <w:t>van C</w:t>
      </w:r>
      <w:r w:rsidR="00E0147E" w:rsidRPr="00CC076F">
        <w:rPr>
          <w:sz w:val="28"/>
          <w:szCs w:val="28"/>
        </w:rPr>
        <w:t xml:space="preserve">hiro Terdonck </w:t>
      </w:r>
      <w:r w:rsidR="001748F0" w:rsidRPr="00862009">
        <w:rPr>
          <w:b/>
          <w:sz w:val="28"/>
          <w:szCs w:val="28"/>
        </w:rPr>
        <w:t>voor dinsdag 17 april 2018</w:t>
      </w:r>
      <w:r w:rsidR="001748F0">
        <w:rPr>
          <w:sz w:val="28"/>
          <w:szCs w:val="28"/>
        </w:rPr>
        <w:t>.</w:t>
      </w:r>
    </w:p>
    <w:p w14:paraId="7F9CDB89" w14:textId="77777777" w:rsidR="00E0147E" w:rsidRPr="00CC076F" w:rsidRDefault="00E0147E">
      <w:pPr>
        <w:rPr>
          <w:sz w:val="28"/>
          <w:szCs w:val="28"/>
        </w:rPr>
      </w:pPr>
      <w:r w:rsidRPr="00CC076F">
        <w:rPr>
          <w:sz w:val="28"/>
          <w:szCs w:val="28"/>
        </w:rPr>
        <w:t>Tot dan!</w:t>
      </w:r>
      <w:bookmarkStart w:id="0" w:name="_GoBack"/>
      <w:bookmarkEnd w:id="0"/>
    </w:p>
    <w:p w14:paraId="3F9F1147" w14:textId="77777777" w:rsidR="00E606F2" w:rsidRDefault="00E606F2" w:rsidP="004B472F">
      <w:pPr>
        <w:pBdr>
          <w:bottom w:val="single" w:sz="6" w:space="1" w:color="auto"/>
        </w:pBdr>
        <w:rPr>
          <w:sz w:val="28"/>
          <w:szCs w:val="28"/>
        </w:rPr>
      </w:pPr>
    </w:p>
    <w:p w14:paraId="5466AA08" w14:textId="6539B7CE" w:rsidR="004E66DA" w:rsidRPr="00CC076F" w:rsidRDefault="00862009" w:rsidP="004B472F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Leiding en oudervereniging</w:t>
      </w:r>
      <w:r w:rsidR="000B07C3">
        <w:rPr>
          <w:sz w:val="28"/>
          <w:szCs w:val="28"/>
        </w:rPr>
        <w:t xml:space="preserve"> C</w:t>
      </w:r>
      <w:r w:rsidR="00E0147E" w:rsidRPr="00CC076F">
        <w:rPr>
          <w:sz w:val="28"/>
          <w:szCs w:val="28"/>
        </w:rPr>
        <w:t>hiro Terdonck</w:t>
      </w:r>
    </w:p>
    <w:p w14:paraId="0195DB90" w14:textId="77777777" w:rsidR="004B472F" w:rsidRDefault="004B472F" w:rsidP="004B472F">
      <w:pPr>
        <w:pBdr>
          <w:bottom w:val="single" w:sz="6" w:space="1" w:color="auto"/>
        </w:pBdr>
      </w:pPr>
    </w:p>
    <w:p w14:paraId="52A09F24" w14:textId="77777777" w:rsidR="00CC076F" w:rsidRDefault="00CC076F">
      <w:pPr>
        <w:rPr>
          <w:sz w:val="28"/>
          <w:szCs w:val="28"/>
        </w:rPr>
      </w:pPr>
    </w:p>
    <w:p w14:paraId="77061B8A" w14:textId="77777777" w:rsidR="004E66DA" w:rsidRPr="00CC076F" w:rsidRDefault="004E66DA">
      <w:pPr>
        <w:rPr>
          <w:sz w:val="28"/>
          <w:szCs w:val="28"/>
        </w:rPr>
      </w:pPr>
      <w:r w:rsidRPr="00CC076F">
        <w:rPr>
          <w:sz w:val="28"/>
          <w:szCs w:val="28"/>
        </w:rPr>
        <w:t>U hebt de keuze uit volgende ontbijtformules:</w:t>
      </w:r>
    </w:p>
    <w:p w14:paraId="405B79D0" w14:textId="77777777" w:rsidR="00CC076F" w:rsidRDefault="00CC076F" w:rsidP="00CC076F">
      <w:pPr>
        <w:pStyle w:val="ListParagraph"/>
        <w:ind w:left="360"/>
        <w:rPr>
          <w:b/>
          <w:sz w:val="28"/>
          <w:szCs w:val="28"/>
        </w:rPr>
      </w:pPr>
    </w:p>
    <w:p w14:paraId="105D03FF" w14:textId="25B7C784" w:rsidR="00CC0E71" w:rsidRPr="00CC076F" w:rsidRDefault="00384C69" w:rsidP="00E618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Formule 1 = klein </w:t>
      </w:r>
      <w:r w:rsidR="00CC0E71" w:rsidRPr="00CC076F">
        <w:rPr>
          <w:b/>
          <w:sz w:val="28"/>
          <w:szCs w:val="28"/>
        </w:rPr>
        <w:t>ontbijt</w:t>
      </w:r>
      <w:r w:rsidR="00E6186D" w:rsidRPr="00CC076F">
        <w:rPr>
          <w:b/>
          <w:sz w:val="28"/>
          <w:szCs w:val="28"/>
        </w:rPr>
        <w:t xml:space="preserve"> aan </w:t>
      </w:r>
      <w:r w:rsidR="00705246">
        <w:rPr>
          <w:b/>
          <w:sz w:val="28"/>
          <w:szCs w:val="28"/>
        </w:rPr>
        <w:t>8</w:t>
      </w:r>
      <w:r w:rsidR="00CC0E71" w:rsidRPr="00CC076F">
        <w:rPr>
          <w:b/>
          <w:sz w:val="28"/>
          <w:szCs w:val="28"/>
        </w:rPr>
        <w:t xml:space="preserve"> euro</w:t>
      </w:r>
    </w:p>
    <w:p w14:paraId="5B6F0289" w14:textId="77777777" w:rsidR="00CC0E71" w:rsidRPr="00CC076F" w:rsidRDefault="00CC0E71">
      <w:pPr>
        <w:rPr>
          <w:sz w:val="28"/>
          <w:szCs w:val="28"/>
        </w:rPr>
      </w:pPr>
      <w:r w:rsidRPr="00CC076F">
        <w:rPr>
          <w:sz w:val="28"/>
          <w:szCs w:val="28"/>
        </w:rPr>
        <w:t>Bestaat uit</w:t>
      </w:r>
      <w:r w:rsidR="00132C39" w:rsidRPr="00CC076F">
        <w:rPr>
          <w:sz w:val="28"/>
          <w:szCs w:val="28"/>
        </w:rPr>
        <w:t>: 1 sandwich of pistolet</w:t>
      </w:r>
      <w:r w:rsidRPr="00CC076F">
        <w:rPr>
          <w:sz w:val="28"/>
          <w:szCs w:val="28"/>
        </w:rPr>
        <w:t xml:space="preserve"> en een koffiekoek </w:t>
      </w:r>
    </w:p>
    <w:p w14:paraId="4CC124C0" w14:textId="77777777" w:rsidR="00CC076F" w:rsidRDefault="004B472F" w:rsidP="004B472F">
      <w:pPr>
        <w:rPr>
          <w:sz w:val="28"/>
          <w:szCs w:val="28"/>
        </w:rPr>
      </w:pPr>
      <w:r w:rsidRPr="00CC076F">
        <w:rPr>
          <w:sz w:val="28"/>
          <w:szCs w:val="28"/>
        </w:rPr>
        <w:t xml:space="preserve">                      </w:t>
      </w:r>
      <w:r w:rsidR="00CC0E71" w:rsidRPr="00CC076F">
        <w:rPr>
          <w:sz w:val="28"/>
          <w:szCs w:val="28"/>
        </w:rPr>
        <w:t xml:space="preserve">buffet met </w:t>
      </w:r>
      <w:r w:rsidR="00CD0DE1" w:rsidRPr="00CC076F">
        <w:rPr>
          <w:sz w:val="28"/>
          <w:szCs w:val="28"/>
        </w:rPr>
        <w:t>keuze uit</w:t>
      </w:r>
      <w:r w:rsidR="00CC0E71" w:rsidRPr="00CC076F">
        <w:rPr>
          <w:sz w:val="28"/>
          <w:szCs w:val="28"/>
        </w:rPr>
        <w:t xml:space="preserve"> </w:t>
      </w:r>
      <w:r w:rsidR="00E6186D" w:rsidRPr="00CC076F">
        <w:rPr>
          <w:sz w:val="28"/>
          <w:szCs w:val="28"/>
        </w:rPr>
        <w:t xml:space="preserve">verschillende soorten </w:t>
      </w:r>
      <w:r w:rsidR="00CC0E71" w:rsidRPr="00CC076F">
        <w:rPr>
          <w:sz w:val="28"/>
          <w:szCs w:val="28"/>
        </w:rPr>
        <w:t xml:space="preserve">beleg, spek met ei, </w:t>
      </w:r>
      <w:r w:rsidR="00CC076F">
        <w:rPr>
          <w:sz w:val="28"/>
          <w:szCs w:val="28"/>
        </w:rPr>
        <w:t xml:space="preserve">   </w:t>
      </w:r>
    </w:p>
    <w:p w14:paraId="28ABB191" w14:textId="77777777" w:rsidR="00CC076F" w:rsidRDefault="00CC076F" w:rsidP="004B472F">
      <w:pPr>
        <w:rPr>
          <w:sz w:val="28"/>
          <w:szCs w:val="28"/>
          <w:lang w:val="en-US"/>
        </w:rPr>
      </w:pPr>
      <w:r w:rsidRPr="000B07C3">
        <w:rPr>
          <w:sz w:val="28"/>
          <w:szCs w:val="28"/>
        </w:rPr>
        <w:t xml:space="preserve">                      </w:t>
      </w:r>
      <w:r w:rsidR="00CC0E71" w:rsidRPr="00CC076F">
        <w:rPr>
          <w:sz w:val="28"/>
          <w:szCs w:val="28"/>
          <w:lang w:val="en-US"/>
        </w:rPr>
        <w:t>yoghurt, fruit</w:t>
      </w:r>
      <w:r w:rsidR="00132C39" w:rsidRPr="00CC076F">
        <w:rPr>
          <w:sz w:val="28"/>
          <w:szCs w:val="28"/>
          <w:lang w:val="en-US"/>
        </w:rPr>
        <w:t xml:space="preserve">, </w:t>
      </w:r>
      <w:r w:rsidRPr="00CC076F">
        <w:rPr>
          <w:sz w:val="28"/>
          <w:szCs w:val="28"/>
          <w:lang w:val="en-US"/>
        </w:rPr>
        <w:t xml:space="preserve">   </w:t>
      </w:r>
    </w:p>
    <w:p w14:paraId="166DC947" w14:textId="0CCF76B9" w:rsidR="00705246" w:rsidRPr="00CC076F" w:rsidRDefault="00705246" w:rsidP="004B47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brood à volonté</w:t>
      </w:r>
    </w:p>
    <w:p w14:paraId="5DC7DD05" w14:textId="77777777" w:rsidR="00675C25" w:rsidRDefault="00384C69" w:rsidP="004B472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</w:t>
      </w:r>
      <w:r w:rsidR="004B472F" w:rsidRPr="00CC07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koffie </w:t>
      </w:r>
      <w:r w:rsidR="00132C39" w:rsidRPr="00CC076F">
        <w:rPr>
          <w:sz w:val="28"/>
          <w:szCs w:val="28"/>
        </w:rPr>
        <w:t xml:space="preserve">en </w:t>
      </w:r>
      <w:r w:rsidR="00675C25" w:rsidRPr="00CC076F">
        <w:rPr>
          <w:sz w:val="28"/>
          <w:szCs w:val="28"/>
        </w:rPr>
        <w:t>thee à volonté</w:t>
      </w:r>
    </w:p>
    <w:p w14:paraId="7F3C8F1A" w14:textId="514AE084" w:rsidR="00CC184B" w:rsidRPr="00384C69" w:rsidRDefault="00CC184B" w:rsidP="004B472F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glaasje fruitsap</w:t>
      </w:r>
    </w:p>
    <w:p w14:paraId="5776DE62" w14:textId="77777777" w:rsidR="00CC0E71" w:rsidRDefault="00CC0E71">
      <w:pPr>
        <w:rPr>
          <w:sz w:val="28"/>
          <w:szCs w:val="28"/>
        </w:rPr>
      </w:pPr>
    </w:p>
    <w:p w14:paraId="063E4014" w14:textId="77777777" w:rsidR="00CC076F" w:rsidRDefault="00CC076F">
      <w:pPr>
        <w:rPr>
          <w:sz w:val="28"/>
          <w:szCs w:val="28"/>
        </w:rPr>
      </w:pPr>
    </w:p>
    <w:p w14:paraId="1D2CF704" w14:textId="77777777" w:rsidR="00E606F2" w:rsidRPr="00CC076F" w:rsidRDefault="00E606F2">
      <w:pPr>
        <w:rPr>
          <w:sz w:val="28"/>
          <w:szCs w:val="28"/>
        </w:rPr>
      </w:pPr>
      <w:r w:rsidRPr="00CC076F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75CC1F57" wp14:editId="32DB5427">
            <wp:simplePos x="0" y="0"/>
            <wp:positionH relativeFrom="column">
              <wp:posOffset>4748530</wp:posOffset>
            </wp:positionH>
            <wp:positionV relativeFrom="paragraph">
              <wp:posOffset>164465</wp:posOffset>
            </wp:positionV>
            <wp:extent cx="885825" cy="68707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11916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D0D52" w14:textId="77777777" w:rsidR="00CC0E71" w:rsidRPr="00CC076F" w:rsidRDefault="00E6186D" w:rsidP="00E618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076F">
        <w:rPr>
          <w:b/>
          <w:sz w:val="28"/>
          <w:szCs w:val="28"/>
        </w:rPr>
        <w:t xml:space="preserve">formule 2  = </w:t>
      </w:r>
      <w:r w:rsidR="00384C69">
        <w:rPr>
          <w:b/>
          <w:sz w:val="28"/>
          <w:szCs w:val="28"/>
        </w:rPr>
        <w:t xml:space="preserve">groot </w:t>
      </w:r>
      <w:r w:rsidRPr="00CC076F">
        <w:rPr>
          <w:b/>
          <w:sz w:val="28"/>
          <w:szCs w:val="28"/>
        </w:rPr>
        <w:t>ontbijt aan</w:t>
      </w:r>
      <w:r w:rsidR="00675C25" w:rsidRPr="00CC076F">
        <w:rPr>
          <w:b/>
          <w:sz w:val="28"/>
          <w:szCs w:val="28"/>
        </w:rPr>
        <w:t xml:space="preserve"> </w:t>
      </w:r>
      <w:r w:rsidR="00CC0E71" w:rsidRPr="00CC076F">
        <w:rPr>
          <w:b/>
          <w:sz w:val="28"/>
          <w:szCs w:val="28"/>
        </w:rPr>
        <w:t>10 euro</w:t>
      </w:r>
    </w:p>
    <w:p w14:paraId="4CC4FDD2" w14:textId="77777777" w:rsidR="00CC0E71" w:rsidRPr="00CC076F" w:rsidRDefault="00CC0E71" w:rsidP="00CC0E71">
      <w:pPr>
        <w:rPr>
          <w:sz w:val="28"/>
          <w:szCs w:val="28"/>
        </w:rPr>
      </w:pPr>
      <w:r w:rsidRPr="00CC076F">
        <w:rPr>
          <w:sz w:val="28"/>
          <w:szCs w:val="28"/>
        </w:rPr>
        <w:t xml:space="preserve">Bestaat uit: </w:t>
      </w:r>
      <w:r w:rsidR="00E6186D" w:rsidRPr="00CC076F">
        <w:rPr>
          <w:sz w:val="28"/>
          <w:szCs w:val="28"/>
        </w:rPr>
        <w:t xml:space="preserve"> </w:t>
      </w:r>
      <w:r w:rsidRPr="00CC184B">
        <w:rPr>
          <w:sz w:val="28"/>
          <w:szCs w:val="28"/>
        </w:rPr>
        <w:t>glaasje fruitsap</w:t>
      </w:r>
      <w:r w:rsidRPr="00CC076F">
        <w:rPr>
          <w:sz w:val="28"/>
          <w:szCs w:val="28"/>
        </w:rPr>
        <w:t xml:space="preserve">, </w:t>
      </w:r>
      <w:r w:rsidRPr="001C72D1">
        <w:rPr>
          <w:b/>
          <w:sz w:val="28"/>
          <w:szCs w:val="28"/>
        </w:rPr>
        <w:t>2 pistolets</w:t>
      </w:r>
      <w:r w:rsidRPr="00CC076F">
        <w:rPr>
          <w:sz w:val="28"/>
          <w:szCs w:val="28"/>
        </w:rPr>
        <w:t xml:space="preserve"> en een koffiekoek </w:t>
      </w:r>
    </w:p>
    <w:p w14:paraId="3C4A44DF" w14:textId="77777777" w:rsidR="00CC076F" w:rsidRDefault="00CC0E71" w:rsidP="00CC0E71">
      <w:pPr>
        <w:rPr>
          <w:sz w:val="28"/>
          <w:szCs w:val="28"/>
        </w:rPr>
      </w:pPr>
      <w:r w:rsidRPr="00CC076F">
        <w:rPr>
          <w:sz w:val="28"/>
          <w:szCs w:val="28"/>
        </w:rPr>
        <w:t xml:space="preserve">                      buffet met </w:t>
      </w:r>
      <w:r w:rsidR="00CD0DE1" w:rsidRPr="00CC076F">
        <w:rPr>
          <w:sz w:val="28"/>
          <w:szCs w:val="28"/>
        </w:rPr>
        <w:t>keuze uit</w:t>
      </w:r>
      <w:r w:rsidRPr="00CC076F">
        <w:rPr>
          <w:sz w:val="28"/>
          <w:szCs w:val="28"/>
        </w:rPr>
        <w:t xml:space="preserve"> </w:t>
      </w:r>
      <w:r w:rsidR="00E6186D" w:rsidRPr="00CC076F">
        <w:rPr>
          <w:sz w:val="28"/>
          <w:szCs w:val="28"/>
        </w:rPr>
        <w:t xml:space="preserve">verschillende soorten </w:t>
      </w:r>
      <w:r w:rsidRPr="00CC076F">
        <w:rPr>
          <w:sz w:val="28"/>
          <w:szCs w:val="28"/>
        </w:rPr>
        <w:t xml:space="preserve">beleg, spek met ei, </w:t>
      </w:r>
      <w:r w:rsidR="00CC076F">
        <w:rPr>
          <w:sz w:val="28"/>
          <w:szCs w:val="28"/>
        </w:rPr>
        <w:t xml:space="preserve"> </w:t>
      </w:r>
    </w:p>
    <w:p w14:paraId="0840E1DA" w14:textId="77777777" w:rsidR="00CC076F" w:rsidRPr="000B07C3" w:rsidRDefault="00CC076F" w:rsidP="00CC0E7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</w:t>
      </w:r>
      <w:r w:rsidR="00CC0E71" w:rsidRPr="000B07C3">
        <w:rPr>
          <w:sz w:val="28"/>
          <w:szCs w:val="28"/>
          <w:lang w:val="en-US"/>
        </w:rPr>
        <w:t>yoghurt,</w:t>
      </w:r>
      <w:r w:rsidR="00E6186D" w:rsidRPr="000B07C3">
        <w:rPr>
          <w:sz w:val="28"/>
          <w:szCs w:val="28"/>
          <w:lang w:val="en-US"/>
        </w:rPr>
        <w:t xml:space="preserve"> fruit, </w:t>
      </w:r>
      <w:r w:rsidRPr="000B07C3">
        <w:rPr>
          <w:sz w:val="28"/>
          <w:szCs w:val="28"/>
          <w:lang w:val="en-US"/>
        </w:rPr>
        <w:t xml:space="preserve"> </w:t>
      </w:r>
    </w:p>
    <w:p w14:paraId="3C251C92" w14:textId="77777777" w:rsidR="00CC0E71" w:rsidRPr="00862009" w:rsidRDefault="00CC076F" w:rsidP="00CC0E71">
      <w:pPr>
        <w:rPr>
          <w:sz w:val="28"/>
          <w:szCs w:val="28"/>
          <w:lang w:val="en-US"/>
        </w:rPr>
      </w:pPr>
      <w:r w:rsidRPr="000B07C3">
        <w:rPr>
          <w:sz w:val="28"/>
          <w:szCs w:val="28"/>
          <w:lang w:val="en-US"/>
        </w:rPr>
        <w:t xml:space="preserve">                      </w:t>
      </w:r>
      <w:r w:rsidR="00675C25" w:rsidRPr="00862009">
        <w:rPr>
          <w:sz w:val="28"/>
          <w:szCs w:val="28"/>
          <w:lang w:val="en-US"/>
        </w:rPr>
        <w:t>brood</w:t>
      </w:r>
      <w:r w:rsidR="00E6186D" w:rsidRPr="00862009">
        <w:rPr>
          <w:sz w:val="28"/>
          <w:szCs w:val="28"/>
          <w:lang w:val="en-US"/>
        </w:rPr>
        <w:t xml:space="preserve"> à volonté</w:t>
      </w:r>
      <w:r w:rsidR="00675C25" w:rsidRPr="00862009">
        <w:rPr>
          <w:sz w:val="28"/>
          <w:szCs w:val="28"/>
          <w:lang w:val="en-US"/>
        </w:rPr>
        <w:t>,…</w:t>
      </w:r>
    </w:p>
    <w:p w14:paraId="76C5E59A" w14:textId="77777777" w:rsidR="00CC0E71" w:rsidRPr="00CC076F" w:rsidRDefault="00CC0E71" w:rsidP="00CC0E71">
      <w:pPr>
        <w:rPr>
          <w:sz w:val="28"/>
          <w:szCs w:val="28"/>
        </w:rPr>
      </w:pPr>
      <w:r w:rsidRPr="000B07C3">
        <w:rPr>
          <w:sz w:val="28"/>
          <w:szCs w:val="28"/>
          <w:lang w:val="en-US"/>
        </w:rPr>
        <w:t xml:space="preserve">                     </w:t>
      </w:r>
      <w:r w:rsidR="00675C25" w:rsidRPr="000B07C3">
        <w:rPr>
          <w:sz w:val="28"/>
          <w:szCs w:val="28"/>
          <w:lang w:val="en-US"/>
        </w:rPr>
        <w:t xml:space="preserve"> </w:t>
      </w:r>
      <w:r w:rsidR="00E6186D" w:rsidRPr="00CC076F">
        <w:rPr>
          <w:sz w:val="28"/>
          <w:szCs w:val="28"/>
        </w:rPr>
        <w:t>k</w:t>
      </w:r>
      <w:r w:rsidR="00132C39" w:rsidRPr="00CC076F">
        <w:rPr>
          <w:sz w:val="28"/>
          <w:szCs w:val="28"/>
        </w:rPr>
        <w:t xml:space="preserve">offie en </w:t>
      </w:r>
      <w:r w:rsidRPr="00CC076F">
        <w:rPr>
          <w:sz w:val="28"/>
          <w:szCs w:val="28"/>
        </w:rPr>
        <w:t>thee à volonté</w:t>
      </w:r>
    </w:p>
    <w:p w14:paraId="2106399C" w14:textId="77777777" w:rsidR="00CC0E71" w:rsidRDefault="00CC0E71" w:rsidP="00CC0E71">
      <w:pPr>
        <w:rPr>
          <w:sz w:val="24"/>
          <w:szCs w:val="24"/>
        </w:rPr>
      </w:pPr>
    </w:p>
    <w:p w14:paraId="06DCE879" w14:textId="77777777" w:rsidR="00CC076F" w:rsidRPr="00CC076F" w:rsidRDefault="00CC076F" w:rsidP="00CC0E71">
      <w:pPr>
        <w:rPr>
          <w:sz w:val="24"/>
          <w:szCs w:val="24"/>
        </w:rPr>
      </w:pPr>
    </w:p>
    <w:p w14:paraId="63CF126B" w14:textId="0846A3BC" w:rsidR="00CC0E71" w:rsidRPr="00CC076F" w:rsidRDefault="00CC0E71" w:rsidP="00E618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C076F">
        <w:rPr>
          <w:b/>
          <w:sz w:val="28"/>
          <w:szCs w:val="28"/>
        </w:rPr>
        <w:t>Formule 3 = luxe-ontbijt</w:t>
      </w:r>
      <w:r w:rsidR="004B472F" w:rsidRPr="00CC076F">
        <w:rPr>
          <w:b/>
          <w:sz w:val="28"/>
          <w:szCs w:val="28"/>
        </w:rPr>
        <w:t xml:space="preserve"> voor</w:t>
      </w:r>
      <w:r w:rsidR="00675C25" w:rsidRPr="00CC076F">
        <w:rPr>
          <w:b/>
          <w:sz w:val="28"/>
          <w:szCs w:val="28"/>
        </w:rPr>
        <w:t xml:space="preserve"> </w:t>
      </w:r>
      <w:r w:rsidR="00CC184B">
        <w:rPr>
          <w:b/>
          <w:sz w:val="28"/>
          <w:szCs w:val="28"/>
        </w:rPr>
        <w:t>14</w:t>
      </w:r>
      <w:r w:rsidRPr="00CC076F">
        <w:rPr>
          <w:b/>
          <w:sz w:val="28"/>
          <w:szCs w:val="28"/>
        </w:rPr>
        <w:t xml:space="preserve"> euro</w:t>
      </w:r>
    </w:p>
    <w:p w14:paraId="1A027002" w14:textId="77777777" w:rsidR="00132C39" w:rsidRPr="00CC076F" w:rsidRDefault="00E606F2" w:rsidP="00132C39">
      <w:pPr>
        <w:rPr>
          <w:sz w:val="28"/>
          <w:szCs w:val="28"/>
        </w:rPr>
      </w:pPr>
      <w:r w:rsidRPr="00CC076F"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23382646" wp14:editId="3C21178F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485775" cy="747395"/>
            <wp:effectExtent l="0" t="0" r="9525" b="0"/>
            <wp:wrapTight wrapText="bothSides">
              <wp:wrapPolygon edited="0">
                <wp:start x="3388" y="0"/>
                <wp:lineTo x="0" y="3303"/>
                <wp:lineTo x="0" y="18719"/>
                <wp:lineTo x="5082" y="20921"/>
                <wp:lineTo x="7624" y="20921"/>
                <wp:lineTo x="13553" y="20921"/>
                <wp:lineTo x="15247" y="20921"/>
                <wp:lineTo x="21176" y="18168"/>
                <wp:lineTo x="21176" y="7708"/>
                <wp:lineTo x="12706" y="0"/>
                <wp:lineTo x="3388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196478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E71" w:rsidRPr="00CC076F">
        <w:rPr>
          <w:sz w:val="28"/>
          <w:szCs w:val="28"/>
        </w:rPr>
        <w:t xml:space="preserve">Bestaat uit: </w:t>
      </w:r>
      <w:r w:rsidR="00E6186D" w:rsidRPr="00CC076F">
        <w:rPr>
          <w:sz w:val="28"/>
          <w:szCs w:val="28"/>
        </w:rPr>
        <w:t xml:space="preserve"> </w:t>
      </w:r>
      <w:r w:rsidR="00675C25" w:rsidRPr="00384C69">
        <w:rPr>
          <w:b/>
          <w:sz w:val="28"/>
          <w:szCs w:val="28"/>
        </w:rPr>
        <w:t>glaasje cava</w:t>
      </w:r>
    </w:p>
    <w:p w14:paraId="6A8FCE19" w14:textId="77777777" w:rsidR="00CC0E71" w:rsidRPr="00CC076F" w:rsidRDefault="004B472F" w:rsidP="00132C39">
      <w:pPr>
        <w:rPr>
          <w:sz w:val="28"/>
          <w:szCs w:val="28"/>
        </w:rPr>
      </w:pPr>
      <w:r w:rsidRPr="00CC076F">
        <w:rPr>
          <w:sz w:val="28"/>
          <w:szCs w:val="28"/>
        </w:rPr>
        <w:t xml:space="preserve">   </w:t>
      </w:r>
      <w:r w:rsidR="00CC076F" w:rsidRPr="00CC076F">
        <w:rPr>
          <w:sz w:val="28"/>
          <w:szCs w:val="28"/>
        </w:rPr>
        <w:t xml:space="preserve">  </w:t>
      </w:r>
      <w:r w:rsidR="00CC076F">
        <w:rPr>
          <w:sz w:val="28"/>
          <w:szCs w:val="28"/>
        </w:rPr>
        <w:t xml:space="preserve">   </w:t>
      </w:r>
      <w:r w:rsidR="00E606F2">
        <w:rPr>
          <w:sz w:val="28"/>
          <w:szCs w:val="28"/>
        </w:rPr>
        <w:t xml:space="preserve"> </w:t>
      </w:r>
      <w:r w:rsidR="00CC0E71" w:rsidRPr="00CC076F">
        <w:rPr>
          <w:sz w:val="28"/>
          <w:szCs w:val="28"/>
        </w:rPr>
        <w:t xml:space="preserve">glaasje fruitsap, </w:t>
      </w:r>
      <w:r w:rsidR="00675C25" w:rsidRPr="00CC076F">
        <w:rPr>
          <w:sz w:val="28"/>
          <w:szCs w:val="28"/>
        </w:rPr>
        <w:t>2 pistolets</w:t>
      </w:r>
      <w:r w:rsidR="00E6186D" w:rsidRPr="00CC076F">
        <w:rPr>
          <w:sz w:val="28"/>
          <w:szCs w:val="28"/>
        </w:rPr>
        <w:t>,</w:t>
      </w:r>
      <w:r w:rsidR="00CC0E71" w:rsidRPr="00CC076F">
        <w:rPr>
          <w:sz w:val="28"/>
          <w:szCs w:val="28"/>
        </w:rPr>
        <w:t xml:space="preserve"> een koffiekoek</w:t>
      </w:r>
      <w:r w:rsidR="00E6186D" w:rsidRPr="00CC076F">
        <w:rPr>
          <w:sz w:val="28"/>
          <w:szCs w:val="28"/>
        </w:rPr>
        <w:t xml:space="preserve"> </w:t>
      </w:r>
      <w:r w:rsidR="00E6186D" w:rsidRPr="00384C69">
        <w:rPr>
          <w:b/>
          <w:sz w:val="28"/>
          <w:szCs w:val="28"/>
        </w:rPr>
        <w:t>en croissant</w:t>
      </w:r>
    </w:p>
    <w:p w14:paraId="29E278F7" w14:textId="77777777" w:rsidR="00CC076F" w:rsidRDefault="00132C39" w:rsidP="00CC0E71">
      <w:pPr>
        <w:rPr>
          <w:sz w:val="28"/>
          <w:szCs w:val="28"/>
        </w:rPr>
      </w:pPr>
      <w:r w:rsidRPr="00CC076F">
        <w:rPr>
          <w:sz w:val="28"/>
          <w:szCs w:val="28"/>
        </w:rPr>
        <w:t xml:space="preserve">   </w:t>
      </w:r>
      <w:r w:rsidR="00CC076F" w:rsidRPr="00CC076F">
        <w:rPr>
          <w:sz w:val="28"/>
          <w:szCs w:val="28"/>
        </w:rPr>
        <w:t xml:space="preserve">  </w:t>
      </w:r>
      <w:r w:rsidR="004B472F" w:rsidRPr="00CC076F">
        <w:rPr>
          <w:sz w:val="28"/>
          <w:szCs w:val="28"/>
        </w:rPr>
        <w:t xml:space="preserve"> </w:t>
      </w:r>
      <w:r w:rsidR="00E606F2">
        <w:rPr>
          <w:sz w:val="28"/>
          <w:szCs w:val="28"/>
        </w:rPr>
        <w:t xml:space="preserve">  </w:t>
      </w:r>
      <w:r w:rsidR="00CC0E71" w:rsidRPr="00CC076F">
        <w:rPr>
          <w:sz w:val="28"/>
          <w:szCs w:val="28"/>
        </w:rPr>
        <w:t xml:space="preserve">buffet met keuze uit : </w:t>
      </w:r>
      <w:r w:rsidR="00E6186D" w:rsidRPr="00CC076F">
        <w:rPr>
          <w:sz w:val="28"/>
          <w:szCs w:val="28"/>
        </w:rPr>
        <w:t xml:space="preserve">verschillende soorten </w:t>
      </w:r>
      <w:r w:rsidR="00CC0E71" w:rsidRPr="00CC076F">
        <w:rPr>
          <w:sz w:val="28"/>
          <w:szCs w:val="28"/>
        </w:rPr>
        <w:t xml:space="preserve">beleg, spek met ei, </w:t>
      </w:r>
      <w:r w:rsidR="00CC076F">
        <w:rPr>
          <w:sz w:val="28"/>
          <w:szCs w:val="28"/>
        </w:rPr>
        <w:t xml:space="preserve">  </w:t>
      </w:r>
    </w:p>
    <w:p w14:paraId="70475413" w14:textId="77777777" w:rsidR="00CC076F" w:rsidRPr="00CC076F" w:rsidRDefault="00E606F2" w:rsidP="00CC0E7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r w:rsidR="00CC076F" w:rsidRPr="000B07C3">
        <w:rPr>
          <w:sz w:val="28"/>
          <w:szCs w:val="28"/>
        </w:rPr>
        <w:t xml:space="preserve"> </w:t>
      </w:r>
      <w:r w:rsidR="00384C69">
        <w:rPr>
          <w:sz w:val="28"/>
          <w:szCs w:val="28"/>
        </w:rPr>
        <w:t xml:space="preserve"> </w:t>
      </w:r>
      <w:r w:rsidR="00CC0E71" w:rsidRPr="00CC076F">
        <w:rPr>
          <w:sz w:val="28"/>
          <w:szCs w:val="28"/>
          <w:lang w:val="en-US"/>
        </w:rPr>
        <w:t>yoghurt,</w:t>
      </w:r>
      <w:r w:rsidR="00E6186D" w:rsidRPr="00CC076F">
        <w:rPr>
          <w:sz w:val="28"/>
          <w:szCs w:val="28"/>
          <w:lang w:val="en-US"/>
        </w:rPr>
        <w:t xml:space="preserve"> fruit,</w:t>
      </w:r>
      <w:r w:rsidR="00675C25" w:rsidRPr="00CC076F">
        <w:rPr>
          <w:sz w:val="28"/>
          <w:szCs w:val="28"/>
          <w:lang w:val="en-US"/>
        </w:rPr>
        <w:t xml:space="preserve"> </w:t>
      </w:r>
      <w:r w:rsidR="00CC076F" w:rsidRPr="00CC076F">
        <w:rPr>
          <w:sz w:val="28"/>
          <w:szCs w:val="28"/>
          <w:lang w:val="en-US"/>
        </w:rPr>
        <w:t xml:space="preserve">   </w:t>
      </w:r>
    </w:p>
    <w:p w14:paraId="7B714D84" w14:textId="77777777" w:rsidR="00CC0E71" w:rsidRPr="00CC076F" w:rsidRDefault="00CC076F" w:rsidP="00CC0E71">
      <w:pPr>
        <w:rPr>
          <w:sz w:val="28"/>
          <w:szCs w:val="28"/>
          <w:lang w:val="en-US"/>
        </w:rPr>
      </w:pPr>
      <w:r w:rsidRPr="00CC076F">
        <w:rPr>
          <w:sz w:val="28"/>
          <w:szCs w:val="28"/>
          <w:lang w:val="en-US"/>
        </w:rPr>
        <w:t xml:space="preserve">                       </w:t>
      </w:r>
      <w:r w:rsidR="00675C25" w:rsidRPr="00CC076F">
        <w:rPr>
          <w:sz w:val="28"/>
          <w:szCs w:val="28"/>
          <w:lang w:val="en-US"/>
        </w:rPr>
        <w:t>brood</w:t>
      </w:r>
      <w:r w:rsidR="00E6186D" w:rsidRPr="00CC076F">
        <w:rPr>
          <w:sz w:val="28"/>
          <w:szCs w:val="28"/>
          <w:lang w:val="en-US"/>
        </w:rPr>
        <w:t xml:space="preserve"> à volonté</w:t>
      </w:r>
      <w:r w:rsidR="00675C25" w:rsidRPr="00CC076F">
        <w:rPr>
          <w:sz w:val="28"/>
          <w:szCs w:val="28"/>
          <w:lang w:val="en-US"/>
        </w:rPr>
        <w:t>,…</w:t>
      </w:r>
    </w:p>
    <w:p w14:paraId="44B7C175" w14:textId="77777777" w:rsidR="004B472F" w:rsidRPr="00CC076F" w:rsidRDefault="00132C39" w:rsidP="004B472F">
      <w:pPr>
        <w:ind w:left="708"/>
        <w:rPr>
          <w:sz w:val="28"/>
          <w:szCs w:val="28"/>
        </w:rPr>
      </w:pPr>
      <w:r w:rsidRPr="00CC076F">
        <w:rPr>
          <w:sz w:val="28"/>
          <w:szCs w:val="28"/>
          <w:lang w:val="en-US"/>
        </w:rPr>
        <w:t xml:space="preserve">   </w:t>
      </w:r>
      <w:r w:rsidR="00CC076F" w:rsidRPr="00CC076F">
        <w:rPr>
          <w:sz w:val="28"/>
          <w:szCs w:val="28"/>
          <w:lang w:val="en-US"/>
        </w:rPr>
        <w:t xml:space="preserve">       </w:t>
      </w:r>
      <w:r w:rsidR="00CC076F">
        <w:rPr>
          <w:sz w:val="28"/>
          <w:szCs w:val="28"/>
          <w:lang w:val="en-US"/>
        </w:rPr>
        <w:t xml:space="preserve"> </w:t>
      </w:r>
      <w:r w:rsidRPr="00CC076F">
        <w:rPr>
          <w:sz w:val="28"/>
          <w:szCs w:val="28"/>
          <w:lang w:val="en-US"/>
        </w:rPr>
        <w:t xml:space="preserve"> </w:t>
      </w:r>
      <w:r w:rsidR="00E6186D" w:rsidRPr="00CC076F">
        <w:rPr>
          <w:sz w:val="28"/>
          <w:szCs w:val="28"/>
        </w:rPr>
        <w:t>k</w:t>
      </w:r>
      <w:r w:rsidRPr="00CC076F">
        <w:rPr>
          <w:sz w:val="28"/>
          <w:szCs w:val="28"/>
        </w:rPr>
        <w:t xml:space="preserve">offie en </w:t>
      </w:r>
      <w:r w:rsidR="00675C25" w:rsidRPr="00CC076F">
        <w:rPr>
          <w:sz w:val="28"/>
          <w:szCs w:val="28"/>
        </w:rPr>
        <w:t>thee à volonté</w:t>
      </w:r>
    </w:p>
    <w:p w14:paraId="19040C23" w14:textId="77777777" w:rsidR="00CC184B" w:rsidRDefault="00CC184B" w:rsidP="004B472F">
      <w:pPr>
        <w:rPr>
          <w:b/>
          <w:sz w:val="24"/>
          <w:szCs w:val="24"/>
        </w:rPr>
      </w:pPr>
    </w:p>
    <w:p w14:paraId="11AA44B7" w14:textId="77777777" w:rsidR="00CC076F" w:rsidRPr="001C72D1" w:rsidRDefault="001C72D1" w:rsidP="004B472F">
      <w:pPr>
        <w:rPr>
          <w:b/>
          <w:sz w:val="28"/>
          <w:szCs w:val="28"/>
        </w:rPr>
      </w:pPr>
      <w:r w:rsidRPr="001C72D1">
        <w:rPr>
          <w:b/>
          <w:sz w:val="28"/>
          <w:szCs w:val="28"/>
        </w:rPr>
        <w:t>Wist je dat…</w:t>
      </w:r>
    </w:p>
    <w:p w14:paraId="4C1AEC15" w14:textId="04382F29" w:rsidR="00141D2B" w:rsidRPr="001C72D1" w:rsidRDefault="001C72D1" w:rsidP="00141D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Kinderen onder de 3 jaar</w:t>
      </w:r>
      <w:r w:rsidR="00E6186D" w:rsidRPr="00CC076F">
        <w:rPr>
          <w:b/>
          <w:sz w:val="28"/>
          <w:szCs w:val="28"/>
        </w:rPr>
        <w:t xml:space="preserve"> niet </w:t>
      </w:r>
      <w:r>
        <w:rPr>
          <w:b/>
          <w:sz w:val="28"/>
          <w:szCs w:val="28"/>
        </w:rPr>
        <w:t>hoeven te betalen maar</w:t>
      </w:r>
      <w:r w:rsidR="00675C25" w:rsidRPr="00CC076F">
        <w:rPr>
          <w:b/>
          <w:sz w:val="28"/>
          <w:szCs w:val="28"/>
        </w:rPr>
        <w:t xml:space="preserve"> wel in</w:t>
      </w:r>
      <w:r>
        <w:rPr>
          <w:b/>
          <w:sz w:val="28"/>
          <w:szCs w:val="28"/>
        </w:rPr>
        <w:t>ge</w:t>
      </w:r>
      <w:r w:rsidR="00D1463E">
        <w:rPr>
          <w:b/>
          <w:sz w:val="28"/>
          <w:szCs w:val="28"/>
        </w:rPr>
        <w:t>schre</w:t>
      </w:r>
      <w:r w:rsidR="00675C25" w:rsidRPr="00CC076F">
        <w:rPr>
          <w:b/>
          <w:sz w:val="28"/>
          <w:szCs w:val="28"/>
        </w:rPr>
        <w:t>ven</w:t>
      </w:r>
      <w:r>
        <w:rPr>
          <w:b/>
          <w:sz w:val="28"/>
          <w:szCs w:val="28"/>
        </w:rPr>
        <w:t xml:space="preserve"> moeten worden.</w:t>
      </w:r>
    </w:p>
    <w:p w14:paraId="06BD0A09" w14:textId="77777777" w:rsidR="001C72D1" w:rsidRPr="00CC184B" w:rsidRDefault="001C72D1" w:rsidP="00141D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Voor de kinderen er ook melk en chocomelk voorzien wordt i.p.v. koffie en thee.</w:t>
      </w:r>
    </w:p>
    <w:p w14:paraId="4B524DF7" w14:textId="21654A7F" w:rsidR="00CC184B" w:rsidRPr="00862009" w:rsidRDefault="00CC184B" w:rsidP="00141D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Er op de speelplaats leuke workshops zullen zijn voor de kinderen</w:t>
      </w:r>
      <w:r w:rsidR="00862009">
        <w:rPr>
          <w:b/>
          <w:sz w:val="28"/>
          <w:szCs w:val="28"/>
        </w:rPr>
        <w:t xml:space="preserve"> en de mama’s en papa’s iets kunnen gaan drinken in de biertent.</w:t>
      </w:r>
    </w:p>
    <w:p w14:paraId="419E131D" w14:textId="685017A6" w:rsidR="00862009" w:rsidRPr="001C72D1" w:rsidRDefault="00862009" w:rsidP="00141D2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Je snel moet inschrijven wil je zeker zijn van je plekje in de vernieuwde zaal.</w:t>
      </w:r>
    </w:p>
    <w:p w14:paraId="54F1D188" w14:textId="77777777" w:rsidR="00CC076F" w:rsidRDefault="00CC076F" w:rsidP="00CC076F">
      <w:pPr>
        <w:pStyle w:val="ListParagraph"/>
        <w:ind w:left="360"/>
        <w:rPr>
          <w:b/>
          <w:sz w:val="24"/>
          <w:szCs w:val="24"/>
        </w:rPr>
      </w:pPr>
    </w:p>
    <w:p w14:paraId="5C0042B2" w14:textId="77777777" w:rsidR="00CC076F" w:rsidRDefault="00CC076F" w:rsidP="00CC076F">
      <w:pPr>
        <w:pStyle w:val="ListParagraph"/>
        <w:ind w:left="360"/>
        <w:rPr>
          <w:b/>
          <w:sz w:val="24"/>
          <w:szCs w:val="24"/>
        </w:rPr>
      </w:pPr>
    </w:p>
    <w:p w14:paraId="55E3C8D7" w14:textId="77777777" w:rsidR="00CC076F" w:rsidRPr="001C72D1" w:rsidRDefault="00CC076F" w:rsidP="001C72D1">
      <w:pPr>
        <w:rPr>
          <w:b/>
          <w:sz w:val="24"/>
          <w:szCs w:val="24"/>
        </w:rPr>
      </w:pPr>
    </w:p>
    <w:p w14:paraId="1E9CC915" w14:textId="699869D0" w:rsidR="004E66DA" w:rsidRPr="001C72D1" w:rsidRDefault="001C72D1" w:rsidP="001C72D1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 </w:t>
      </w:r>
      <w:r w:rsidR="00141D2B" w:rsidRPr="001C72D1">
        <w:rPr>
          <w:b/>
          <w:sz w:val="20"/>
          <w:szCs w:val="20"/>
        </w:rPr>
        <w:t xml:space="preserve"> </w:t>
      </w:r>
      <w:r w:rsidR="004B472F" w:rsidRPr="001C72D1">
        <w:rPr>
          <w:sz w:val="28"/>
          <w:szCs w:val="28"/>
        </w:rPr>
        <w:t>De familie………………………………………………</w:t>
      </w:r>
      <w:r w:rsidR="0055780E">
        <w:rPr>
          <w:sz w:val="28"/>
          <w:szCs w:val="28"/>
        </w:rPr>
        <w:t xml:space="preserve">…bestelt een </w:t>
      </w:r>
      <w:r w:rsidR="004B472F" w:rsidRPr="001C72D1">
        <w:rPr>
          <w:sz w:val="28"/>
          <w:szCs w:val="28"/>
        </w:rPr>
        <w:t>:</w:t>
      </w:r>
    </w:p>
    <w:p w14:paraId="7FDAF075" w14:textId="77777777" w:rsidR="004E66DA" w:rsidRPr="000B170F" w:rsidRDefault="004E66DA" w:rsidP="002E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708"/>
        <w:rPr>
          <w:sz w:val="28"/>
          <w:szCs w:val="28"/>
        </w:rPr>
      </w:pPr>
      <w:r w:rsidRPr="000B170F">
        <w:rPr>
          <w:b/>
          <w:sz w:val="28"/>
          <w:szCs w:val="28"/>
        </w:rPr>
        <w:t>Ontbijt tussen 09.00 – 10.30 uur</w:t>
      </w:r>
      <w:r w:rsidRPr="000B170F">
        <w:rPr>
          <w:sz w:val="28"/>
          <w:szCs w:val="28"/>
        </w:rPr>
        <w:tab/>
      </w:r>
      <w:r w:rsidRPr="000B170F">
        <w:rPr>
          <w:sz w:val="28"/>
          <w:szCs w:val="28"/>
        </w:rPr>
        <w:tab/>
      </w:r>
      <w:r w:rsidRPr="000B170F">
        <w:rPr>
          <w:sz w:val="28"/>
          <w:szCs w:val="28"/>
        </w:rPr>
        <w:tab/>
      </w:r>
    </w:p>
    <w:p w14:paraId="0D47C3CD" w14:textId="14897BED" w:rsidR="004E66DA" w:rsidRPr="000B170F" w:rsidRDefault="000B170F" w:rsidP="002E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66DA" w:rsidRPr="000B170F">
        <w:rPr>
          <w:sz w:val="28"/>
          <w:szCs w:val="28"/>
        </w:rPr>
        <w:t xml:space="preserve">… </w:t>
      </w:r>
      <w:r w:rsidR="007619D2" w:rsidRPr="000B170F">
        <w:rPr>
          <w:sz w:val="28"/>
          <w:szCs w:val="28"/>
        </w:rPr>
        <w:t>x</w:t>
      </w:r>
      <w:r w:rsidR="004E66DA" w:rsidRPr="000B170F">
        <w:rPr>
          <w:sz w:val="28"/>
          <w:szCs w:val="28"/>
        </w:rPr>
        <w:t xml:space="preserve"> </w:t>
      </w:r>
      <w:r w:rsidR="004053EC" w:rsidRPr="000B170F">
        <w:rPr>
          <w:sz w:val="28"/>
          <w:szCs w:val="28"/>
        </w:rPr>
        <w:t>k</w:t>
      </w:r>
      <w:r w:rsidR="00384C69">
        <w:rPr>
          <w:sz w:val="28"/>
          <w:szCs w:val="28"/>
        </w:rPr>
        <w:t>lein ontbijt</w:t>
      </w:r>
      <w:r w:rsidR="001569B4" w:rsidRPr="000B170F">
        <w:rPr>
          <w:sz w:val="28"/>
          <w:szCs w:val="28"/>
        </w:rPr>
        <w:t xml:space="preserve"> </w:t>
      </w:r>
      <w:r w:rsidRPr="000B170F">
        <w:rPr>
          <w:sz w:val="28"/>
          <w:szCs w:val="28"/>
        </w:rPr>
        <w:t xml:space="preserve"> </w:t>
      </w:r>
      <w:r w:rsidR="00705246">
        <w:rPr>
          <w:sz w:val="28"/>
          <w:szCs w:val="28"/>
        </w:rPr>
        <w:t>à 8</w:t>
      </w:r>
      <w:r w:rsidR="001569B4" w:rsidRPr="000B170F">
        <w:rPr>
          <w:sz w:val="28"/>
          <w:szCs w:val="28"/>
        </w:rPr>
        <w:t xml:space="preserve"> euro</w:t>
      </w:r>
      <w:r w:rsidRPr="000B170F">
        <w:rPr>
          <w:sz w:val="28"/>
          <w:szCs w:val="28"/>
        </w:rPr>
        <w:t xml:space="preserve"> = …………..euro</w:t>
      </w:r>
      <w:r w:rsidRPr="000B170F">
        <w:rPr>
          <w:sz w:val="28"/>
          <w:szCs w:val="28"/>
        </w:rPr>
        <w:tab/>
        <w:t xml:space="preserve">          </w:t>
      </w:r>
    </w:p>
    <w:p w14:paraId="152F365D" w14:textId="77777777" w:rsidR="004E66DA" w:rsidRPr="000B170F" w:rsidRDefault="000B170F" w:rsidP="002E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66DA" w:rsidRPr="000B170F">
        <w:rPr>
          <w:sz w:val="28"/>
          <w:szCs w:val="28"/>
        </w:rPr>
        <w:t>…</w:t>
      </w:r>
      <w:r w:rsidR="00384C69">
        <w:rPr>
          <w:sz w:val="28"/>
          <w:szCs w:val="28"/>
        </w:rPr>
        <w:t xml:space="preserve"> x groot ontbijt</w:t>
      </w:r>
      <w:r w:rsidR="001569B4" w:rsidRPr="000B170F">
        <w:rPr>
          <w:sz w:val="28"/>
          <w:szCs w:val="28"/>
        </w:rPr>
        <w:t xml:space="preserve"> à 10 euro</w:t>
      </w:r>
      <w:r w:rsidR="0076276F" w:rsidRPr="000B170F">
        <w:rPr>
          <w:sz w:val="28"/>
          <w:szCs w:val="28"/>
        </w:rPr>
        <w:t>= ……</w:t>
      </w:r>
      <w:r>
        <w:rPr>
          <w:sz w:val="28"/>
          <w:szCs w:val="28"/>
        </w:rPr>
        <w:t>……..</w:t>
      </w:r>
      <w:r w:rsidR="0076276F" w:rsidRPr="000B170F">
        <w:rPr>
          <w:sz w:val="28"/>
          <w:szCs w:val="28"/>
        </w:rPr>
        <w:t>……euro</w:t>
      </w:r>
      <w:r w:rsidR="0076276F" w:rsidRPr="000B170F">
        <w:rPr>
          <w:sz w:val="28"/>
          <w:szCs w:val="28"/>
        </w:rPr>
        <w:tab/>
        <w:t xml:space="preserve">           </w:t>
      </w:r>
    </w:p>
    <w:p w14:paraId="4F454BAD" w14:textId="7EF81DFA" w:rsidR="007619D2" w:rsidRPr="000B170F" w:rsidRDefault="000B170F" w:rsidP="002E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9D2" w:rsidRPr="000B170F">
        <w:rPr>
          <w:sz w:val="28"/>
          <w:szCs w:val="28"/>
        </w:rPr>
        <w:t>…</w:t>
      </w:r>
      <w:r w:rsidR="001569B4" w:rsidRPr="000B170F">
        <w:rPr>
          <w:sz w:val="28"/>
          <w:szCs w:val="28"/>
        </w:rPr>
        <w:t xml:space="preserve">x luxe-ontbijt à </w:t>
      </w:r>
      <w:r w:rsidR="00CC184B">
        <w:rPr>
          <w:sz w:val="28"/>
          <w:szCs w:val="28"/>
        </w:rPr>
        <w:t>14</w:t>
      </w:r>
      <w:r w:rsidR="001569B4" w:rsidRPr="000B170F">
        <w:rPr>
          <w:sz w:val="28"/>
          <w:szCs w:val="28"/>
        </w:rPr>
        <w:t xml:space="preserve"> euro</w:t>
      </w:r>
      <w:r w:rsidR="0076276F" w:rsidRPr="000B170F">
        <w:rPr>
          <w:sz w:val="28"/>
          <w:szCs w:val="28"/>
        </w:rPr>
        <w:t>= ……</w:t>
      </w:r>
      <w:r>
        <w:rPr>
          <w:sz w:val="28"/>
          <w:szCs w:val="28"/>
        </w:rPr>
        <w:t>……..</w:t>
      </w:r>
      <w:r w:rsidR="0076276F" w:rsidRPr="000B170F">
        <w:rPr>
          <w:sz w:val="28"/>
          <w:szCs w:val="28"/>
        </w:rPr>
        <w:t>….euro</w:t>
      </w:r>
      <w:r w:rsidR="0076276F" w:rsidRPr="000B170F">
        <w:rPr>
          <w:sz w:val="28"/>
          <w:szCs w:val="28"/>
        </w:rPr>
        <w:tab/>
        <w:t xml:space="preserve">           </w:t>
      </w:r>
    </w:p>
    <w:p w14:paraId="30750709" w14:textId="77777777" w:rsidR="007619D2" w:rsidRPr="000B170F" w:rsidRDefault="000B170F" w:rsidP="002E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9D2" w:rsidRPr="000B170F">
        <w:rPr>
          <w:sz w:val="28"/>
          <w:szCs w:val="28"/>
        </w:rPr>
        <w:t>… x kind &lt; 3 jaar</w:t>
      </w:r>
      <w:r w:rsidR="007619D2" w:rsidRPr="000B170F">
        <w:rPr>
          <w:sz w:val="28"/>
          <w:szCs w:val="28"/>
        </w:rPr>
        <w:tab/>
      </w:r>
      <w:r w:rsidR="007619D2" w:rsidRPr="000B170F">
        <w:rPr>
          <w:sz w:val="28"/>
          <w:szCs w:val="28"/>
        </w:rPr>
        <w:tab/>
      </w:r>
      <w:r w:rsidR="007619D2" w:rsidRPr="000B170F">
        <w:rPr>
          <w:sz w:val="28"/>
          <w:szCs w:val="28"/>
        </w:rPr>
        <w:tab/>
      </w:r>
      <w:r w:rsidR="007619D2" w:rsidRPr="000B170F">
        <w:rPr>
          <w:sz w:val="28"/>
          <w:szCs w:val="28"/>
        </w:rPr>
        <w:tab/>
      </w:r>
      <w:r w:rsidR="007619D2" w:rsidRPr="000B170F">
        <w:rPr>
          <w:sz w:val="28"/>
          <w:szCs w:val="28"/>
        </w:rPr>
        <w:tab/>
      </w:r>
    </w:p>
    <w:p w14:paraId="149BC049" w14:textId="77777777" w:rsidR="007619D2" w:rsidRPr="002E0B03" w:rsidRDefault="007619D2" w:rsidP="000B0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708"/>
        <w:rPr>
          <w:sz w:val="24"/>
          <w:szCs w:val="24"/>
        </w:rPr>
      </w:pPr>
      <w:r w:rsidRPr="000B170F">
        <w:rPr>
          <w:sz w:val="28"/>
          <w:szCs w:val="28"/>
        </w:rPr>
        <w:t xml:space="preserve">            </w:t>
      </w:r>
      <w:r w:rsidR="000B170F">
        <w:rPr>
          <w:sz w:val="28"/>
          <w:szCs w:val="28"/>
        </w:rPr>
        <w:t xml:space="preserve">        </w:t>
      </w:r>
      <w:r w:rsidR="001569B4" w:rsidRPr="000B170F">
        <w:rPr>
          <w:sz w:val="28"/>
          <w:szCs w:val="28"/>
        </w:rPr>
        <w:t xml:space="preserve"> </w:t>
      </w:r>
      <w:r w:rsidR="004B472F" w:rsidRPr="000B170F">
        <w:rPr>
          <w:sz w:val="28"/>
          <w:szCs w:val="28"/>
        </w:rPr>
        <w:t xml:space="preserve"> </w:t>
      </w:r>
      <w:r w:rsidR="000B170F">
        <w:rPr>
          <w:sz w:val="28"/>
          <w:szCs w:val="28"/>
        </w:rPr>
        <w:t xml:space="preserve">   </w:t>
      </w:r>
      <w:r w:rsidR="004B472F" w:rsidRPr="000B170F">
        <w:rPr>
          <w:sz w:val="28"/>
          <w:szCs w:val="28"/>
        </w:rPr>
        <w:t>t</w:t>
      </w:r>
      <w:r w:rsidRPr="000B170F">
        <w:rPr>
          <w:sz w:val="28"/>
          <w:szCs w:val="28"/>
        </w:rPr>
        <w:t>otaalbedrag:……</w:t>
      </w:r>
      <w:r w:rsidR="001569B4" w:rsidRPr="000B170F">
        <w:rPr>
          <w:sz w:val="28"/>
          <w:szCs w:val="28"/>
        </w:rPr>
        <w:t>..</w:t>
      </w:r>
      <w:r w:rsidRPr="000B170F">
        <w:rPr>
          <w:sz w:val="28"/>
          <w:szCs w:val="28"/>
        </w:rPr>
        <w:t>…………euro</w:t>
      </w:r>
      <w:r w:rsidR="002E0B03" w:rsidRPr="000B170F">
        <w:rPr>
          <w:sz w:val="28"/>
          <w:szCs w:val="28"/>
        </w:rPr>
        <w:tab/>
      </w:r>
      <w:r w:rsidR="002E0B03">
        <w:rPr>
          <w:sz w:val="24"/>
          <w:szCs w:val="24"/>
        </w:rPr>
        <w:t xml:space="preserve">               </w:t>
      </w:r>
    </w:p>
    <w:p w14:paraId="362C6618" w14:textId="77777777" w:rsidR="000B170F" w:rsidRDefault="000B07C3" w:rsidP="007619D2">
      <w:pPr>
        <w:ind w:left="708"/>
      </w:pPr>
      <w:r>
        <w:t>OF</w:t>
      </w:r>
    </w:p>
    <w:p w14:paraId="60557BB0" w14:textId="77777777" w:rsidR="001C72D1" w:rsidRDefault="000B170F" w:rsidP="001C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708"/>
        <w:rPr>
          <w:sz w:val="28"/>
          <w:szCs w:val="28"/>
        </w:rPr>
      </w:pPr>
      <w:r>
        <w:rPr>
          <w:b/>
          <w:sz w:val="28"/>
          <w:szCs w:val="28"/>
        </w:rPr>
        <w:t>Brunch tussen 11.00 – 12</w:t>
      </w:r>
      <w:r w:rsidRPr="000B170F">
        <w:rPr>
          <w:b/>
          <w:sz w:val="28"/>
          <w:szCs w:val="28"/>
        </w:rPr>
        <w:t>.30 uur</w:t>
      </w:r>
      <w:r w:rsidR="001C72D1">
        <w:rPr>
          <w:sz w:val="28"/>
          <w:szCs w:val="28"/>
        </w:rPr>
        <w:tab/>
      </w:r>
      <w:r w:rsidR="001C72D1">
        <w:rPr>
          <w:sz w:val="28"/>
          <w:szCs w:val="28"/>
        </w:rPr>
        <w:tab/>
      </w:r>
    </w:p>
    <w:p w14:paraId="4A76E807" w14:textId="07F34E31" w:rsidR="001C72D1" w:rsidRPr="000B170F" w:rsidRDefault="001C72D1" w:rsidP="001C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170F">
        <w:rPr>
          <w:sz w:val="28"/>
          <w:szCs w:val="28"/>
        </w:rPr>
        <w:t>… x k</w:t>
      </w:r>
      <w:r>
        <w:rPr>
          <w:sz w:val="28"/>
          <w:szCs w:val="28"/>
        </w:rPr>
        <w:t>lein ontbijt</w:t>
      </w:r>
      <w:r w:rsidR="00705246">
        <w:rPr>
          <w:sz w:val="28"/>
          <w:szCs w:val="28"/>
        </w:rPr>
        <w:t xml:space="preserve">  à 8</w:t>
      </w:r>
      <w:r w:rsidRPr="000B170F">
        <w:rPr>
          <w:sz w:val="28"/>
          <w:szCs w:val="28"/>
        </w:rPr>
        <w:t xml:space="preserve"> euro = …………..euro</w:t>
      </w:r>
      <w:r w:rsidRPr="000B170F">
        <w:rPr>
          <w:sz w:val="28"/>
          <w:szCs w:val="28"/>
        </w:rPr>
        <w:tab/>
        <w:t xml:space="preserve">          </w:t>
      </w:r>
    </w:p>
    <w:p w14:paraId="4EB02D42" w14:textId="77777777" w:rsidR="001C72D1" w:rsidRPr="000B170F" w:rsidRDefault="001C72D1" w:rsidP="001C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170F">
        <w:rPr>
          <w:sz w:val="28"/>
          <w:szCs w:val="28"/>
        </w:rPr>
        <w:t>…</w:t>
      </w:r>
      <w:r>
        <w:rPr>
          <w:sz w:val="28"/>
          <w:szCs w:val="28"/>
        </w:rPr>
        <w:t xml:space="preserve"> x groot ontbijt</w:t>
      </w:r>
      <w:r w:rsidRPr="000B170F">
        <w:rPr>
          <w:sz w:val="28"/>
          <w:szCs w:val="28"/>
        </w:rPr>
        <w:t xml:space="preserve"> à 10 euro= ……</w:t>
      </w:r>
      <w:r>
        <w:rPr>
          <w:sz w:val="28"/>
          <w:szCs w:val="28"/>
        </w:rPr>
        <w:t>……..</w:t>
      </w:r>
      <w:r w:rsidRPr="000B170F">
        <w:rPr>
          <w:sz w:val="28"/>
          <w:szCs w:val="28"/>
        </w:rPr>
        <w:t>……euro</w:t>
      </w:r>
      <w:r w:rsidRPr="000B170F">
        <w:rPr>
          <w:sz w:val="28"/>
          <w:szCs w:val="28"/>
        </w:rPr>
        <w:tab/>
        <w:t xml:space="preserve">           </w:t>
      </w:r>
    </w:p>
    <w:p w14:paraId="57C51936" w14:textId="424E21A8" w:rsidR="001C72D1" w:rsidRPr="000B170F" w:rsidRDefault="001C72D1" w:rsidP="001C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184B">
        <w:rPr>
          <w:sz w:val="28"/>
          <w:szCs w:val="28"/>
        </w:rPr>
        <w:t>…x luxe-ontbijt à 14</w:t>
      </w:r>
      <w:r w:rsidRPr="000B170F">
        <w:rPr>
          <w:sz w:val="28"/>
          <w:szCs w:val="28"/>
        </w:rPr>
        <w:t xml:space="preserve"> euro= ……</w:t>
      </w:r>
      <w:r>
        <w:rPr>
          <w:sz w:val="28"/>
          <w:szCs w:val="28"/>
        </w:rPr>
        <w:t>……..</w:t>
      </w:r>
      <w:r w:rsidRPr="000B170F">
        <w:rPr>
          <w:sz w:val="28"/>
          <w:szCs w:val="28"/>
        </w:rPr>
        <w:t>….euro</w:t>
      </w:r>
      <w:r w:rsidRPr="000B170F">
        <w:rPr>
          <w:sz w:val="28"/>
          <w:szCs w:val="28"/>
        </w:rPr>
        <w:tab/>
        <w:t xml:space="preserve">           </w:t>
      </w:r>
    </w:p>
    <w:p w14:paraId="3F651D76" w14:textId="77777777" w:rsidR="001C72D1" w:rsidRPr="000B170F" w:rsidRDefault="001C72D1" w:rsidP="001C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170F">
        <w:rPr>
          <w:sz w:val="28"/>
          <w:szCs w:val="28"/>
        </w:rPr>
        <w:t>… x kind &lt; 3 jaar</w:t>
      </w:r>
      <w:r w:rsidRPr="000B170F">
        <w:rPr>
          <w:sz w:val="28"/>
          <w:szCs w:val="28"/>
        </w:rPr>
        <w:tab/>
      </w:r>
      <w:r w:rsidRPr="000B170F">
        <w:rPr>
          <w:sz w:val="28"/>
          <w:szCs w:val="28"/>
        </w:rPr>
        <w:tab/>
      </w:r>
      <w:r w:rsidRPr="000B170F">
        <w:rPr>
          <w:sz w:val="28"/>
          <w:szCs w:val="28"/>
        </w:rPr>
        <w:tab/>
      </w:r>
      <w:r w:rsidRPr="000B170F">
        <w:rPr>
          <w:sz w:val="28"/>
          <w:szCs w:val="28"/>
        </w:rPr>
        <w:tab/>
      </w:r>
      <w:r w:rsidRPr="000B170F">
        <w:rPr>
          <w:sz w:val="28"/>
          <w:szCs w:val="28"/>
        </w:rPr>
        <w:tab/>
      </w:r>
    </w:p>
    <w:p w14:paraId="2528007A" w14:textId="77777777" w:rsidR="001C72D1" w:rsidRPr="002E0B03" w:rsidRDefault="001C72D1" w:rsidP="001C7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left="708"/>
        <w:rPr>
          <w:sz w:val="24"/>
          <w:szCs w:val="24"/>
        </w:rPr>
      </w:pPr>
      <w:r w:rsidRPr="000B170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Pr="000B17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0B170F">
        <w:rPr>
          <w:sz w:val="28"/>
          <w:szCs w:val="28"/>
        </w:rPr>
        <w:t>totaalbedrag:……..…………euro</w:t>
      </w:r>
      <w:r w:rsidRPr="000B170F">
        <w:rPr>
          <w:sz w:val="28"/>
          <w:szCs w:val="28"/>
        </w:rPr>
        <w:tab/>
      </w:r>
      <w:r>
        <w:rPr>
          <w:sz w:val="24"/>
          <w:szCs w:val="24"/>
        </w:rPr>
        <w:t xml:space="preserve">               </w:t>
      </w:r>
    </w:p>
    <w:p w14:paraId="0AA6FC2D" w14:textId="77777777" w:rsidR="000B170F" w:rsidRPr="000B170F" w:rsidRDefault="000B170F" w:rsidP="007619D2">
      <w:pPr>
        <w:ind w:left="708"/>
        <w:rPr>
          <w:sz w:val="28"/>
          <w:szCs w:val="28"/>
        </w:rPr>
      </w:pPr>
    </w:p>
    <w:p w14:paraId="4324F222" w14:textId="77777777" w:rsidR="007619D2" w:rsidRDefault="001569B4" w:rsidP="007619D2">
      <w:pPr>
        <w:ind w:left="708"/>
      </w:pPr>
      <w:r>
        <w:t xml:space="preserve">                                                     </w:t>
      </w:r>
      <w:r>
        <w:rPr>
          <w:noProof/>
          <w:lang w:val="en-US"/>
        </w:rPr>
        <w:drawing>
          <wp:inline distT="0" distB="0" distL="0" distR="0" wp14:anchorId="5C919167" wp14:editId="57840F0F">
            <wp:extent cx="1476375" cy="1107281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ead-621_640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2699" cy="113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9ED7F" w14:textId="77777777" w:rsidR="001569B4" w:rsidRDefault="001569B4" w:rsidP="007619D2">
      <w:pPr>
        <w:ind w:left="708"/>
      </w:pPr>
    </w:p>
    <w:p w14:paraId="29C9179A" w14:textId="77777777" w:rsidR="007619D2" w:rsidRPr="000B170F" w:rsidRDefault="004B472F" w:rsidP="007619D2">
      <w:pPr>
        <w:ind w:left="708"/>
        <w:rPr>
          <w:sz w:val="28"/>
          <w:szCs w:val="28"/>
        </w:rPr>
      </w:pPr>
      <w:r w:rsidRPr="000B170F">
        <w:rPr>
          <w:sz w:val="28"/>
          <w:szCs w:val="28"/>
        </w:rPr>
        <w:t>O We beta</w:t>
      </w:r>
      <w:r w:rsidR="007619D2" w:rsidRPr="000B170F">
        <w:rPr>
          <w:sz w:val="28"/>
          <w:szCs w:val="28"/>
        </w:rPr>
        <w:t>l</w:t>
      </w:r>
      <w:r w:rsidRPr="000B170F">
        <w:rPr>
          <w:sz w:val="28"/>
          <w:szCs w:val="28"/>
        </w:rPr>
        <w:t>en</w:t>
      </w:r>
      <w:r w:rsidR="007619D2" w:rsidRPr="000B170F">
        <w:rPr>
          <w:sz w:val="28"/>
          <w:szCs w:val="28"/>
        </w:rPr>
        <w:t xml:space="preserve"> </w:t>
      </w:r>
      <w:r w:rsidR="007619D2" w:rsidRPr="000B170F">
        <w:rPr>
          <w:b/>
          <w:sz w:val="28"/>
          <w:szCs w:val="28"/>
        </w:rPr>
        <w:t>contant</w:t>
      </w:r>
      <w:r w:rsidR="007619D2" w:rsidRPr="000B170F">
        <w:rPr>
          <w:sz w:val="28"/>
          <w:szCs w:val="28"/>
        </w:rPr>
        <w:t xml:space="preserve"> bij dit inschrijvingsformulier.</w:t>
      </w:r>
    </w:p>
    <w:p w14:paraId="196189D5" w14:textId="35796B59" w:rsidR="001569B4" w:rsidRPr="000B170F" w:rsidRDefault="007619D2" w:rsidP="0055780E">
      <w:pPr>
        <w:ind w:left="708"/>
        <w:rPr>
          <w:sz w:val="28"/>
          <w:szCs w:val="28"/>
        </w:rPr>
      </w:pPr>
      <w:r w:rsidRPr="000B170F">
        <w:rPr>
          <w:sz w:val="28"/>
          <w:szCs w:val="28"/>
        </w:rPr>
        <w:t xml:space="preserve">O </w:t>
      </w:r>
      <w:r w:rsidR="0055780E">
        <w:rPr>
          <w:sz w:val="28"/>
          <w:szCs w:val="28"/>
        </w:rPr>
        <w:t xml:space="preserve">Ik bezorg dit inschrijvingsformulier terug en </w:t>
      </w:r>
      <w:r w:rsidRPr="000B170F">
        <w:rPr>
          <w:sz w:val="28"/>
          <w:szCs w:val="28"/>
        </w:rPr>
        <w:t xml:space="preserve"> betaal </w:t>
      </w:r>
      <w:r w:rsidRPr="000B170F">
        <w:rPr>
          <w:b/>
          <w:sz w:val="28"/>
          <w:szCs w:val="28"/>
        </w:rPr>
        <w:t xml:space="preserve">via een </w:t>
      </w:r>
      <w:r w:rsidR="0055780E">
        <w:rPr>
          <w:b/>
          <w:sz w:val="28"/>
          <w:szCs w:val="28"/>
        </w:rPr>
        <w:t xml:space="preserve"> </w:t>
      </w:r>
      <w:r w:rsidRPr="000B170F">
        <w:rPr>
          <w:b/>
          <w:sz w:val="28"/>
          <w:szCs w:val="28"/>
        </w:rPr>
        <w:t>overschrijving</w:t>
      </w:r>
      <w:r w:rsidRPr="000B170F">
        <w:rPr>
          <w:sz w:val="28"/>
          <w:szCs w:val="28"/>
        </w:rPr>
        <w:t xml:space="preserve"> op rekeningnummer </w:t>
      </w:r>
      <w:r w:rsidR="000B170F">
        <w:rPr>
          <w:sz w:val="28"/>
          <w:szCs w:val="28"/>
        </w:rPr>
        <w:t xml:space="preserve"> </w:t>
      </w:r>
      <w:r w:rsidR="000B170F" w:rsidRPr="000B170F">
        <w:rPr>
          <w:sz w:val="28"/>
          <w:szCs w:val="28"/>
        </w:rPr>
        <w:t xml:space="preserve">BE </w:t>
      </w:r>
      <w:r w:rsidR="00CC184B">
        <w:rPr>
          <w:sz w:val="28"/>
          <w:szCs w:val="28"/>
        </w:rPr>
        <w:t>56</w:t>
      </w:r>
      <w:r w:rsidR="001C72D1">
        <w:rPr>
          <w:sz w:val="28"/>
          <w:szCs w:val="28"/>
        </w:rPr>
        <w:t xml:space="preserve"> </w:t>
      </w:r>
      <w:r w:rsidR="00CC184B">
        <w:rPr>
          <w:sz w:val="28"/>
          <w:szCs w:val="28"/>
        </w:rPr>
        <w:t xml:space="preserve">9731 4103 3788 </w:t>
      </w:r>
      <w:r w:rsidR="000B170F" w:rsidRPr="000B170F">
        <w:rPr>
          <w:sz w:val="28"/>
          <w:szCs w:val="28"/>
        </w:rPr>
        <w:t>van Chiro  Terdonck</w:t>
      </w:r>
      <w:r w:rsidR="0055780E">
        <w:rPr>
          <w:sz w:val="28"/>
          <w:szCs w:val="28"/>
        </w:rPr>
        <w:t xml:space="preserve"> met </w:t>
      </w:r>
      <w:r w:rsidR="001C72D1">
        <w:rPr>
          <w:sz w:val="28"/>
          <w:szCs w:val="28"/>
        </w:rPr>
        <w:t xml:space="preserve">vermelding van: </w:t>
      </w:r>
      <w:r w:rsidR="00705246">
        <w:rPr>
          <w:sz w:val="28"/>
          <w:szCs w:val="28"/>
        </w:rPr>
        <w:t>keuze ontbijt of brunch</w:t>
      </w:r>
      <w:r w:rsidR="000B170F">
        <w:rPr>
          <w:sz w:val="28"/>
          <w:szCs w:val="28"/>
        </w:rPr>
        <w:t xml:space="preserve"> + familienaam                             </w:t>
      </w:r>
    </w:p>
    <w:p w14:paraId="4DF179F5" w14:textId="77777777" w:rsidR="00141D2B" w:rsidRDefault="00141D2B" w:rsidP="007619D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 w:rsidR="007619D2" w:rsidRPr="000B170F">
        <w:rPr>
          <w:sz w:val="28"/>
          <w:szCs w:val="28"/>
        </w:rPr>
        <w:t>We zitten graag samen aan tafel met de familie</w:t>
      </w:r>
      <w:r w:rsidR="004B472F" w:rsidRPr="000B170F">
        <w:rPr>
          <w:sz w:val="28"/>
          <w:szCs w:val="28"/>
        </w:rPr>
        <w:t>:</w:t>
      </w:r>
      <w:r w:rsidR="007619D2" w:rsidRPr="000B1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………………………………     </w:t>
      </w:r>
    </w:p>
    <w:p w14:paraId="43E09414" w14:textId="77777777" w:rsidR="009D446A" w:rsidRPr="00141D2B" w:rsidRDefault="00141D2B" w:rsidP="00141D2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9D446A" w:rsidRPr="0014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2AD"/>
    <w:multiLevelType w:val="multilevel"/>
    <w:tmpl w:val="08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6A"/>
    <w:rsid w:val="000B07C3"/>
    <w:rsid w:val="000B170F"/>
    <w:rsid w:val="00132C39"/>
    <w:rsid w:val="00141D2B"/>
    <w:rsid w:val="0014614B"/>
    <w:rsid w:val="001569B4"/>
    <w:rsid w:val="001748F0"/>
    <w:rsid w:val="001C72D1"/>
    <w:rsid w:val="002E0B03"/>
    <w:rsid w:val="002F603A"/>
    <w:rsid w:val="00384C69"/>
    <w:rsid w:val="004053EC"/>
    <w:rsid w:val="004B472F"/>
    <w:rsid w:val="004E66DA"/>
    <w:rsid w:val="0054760B"/>
    <w:rsid w:val="0055780E"/>
    <w:rsid w:val="0059756A"/>
    <w:rsid w:val="005A42CD"/>
    <w:rsid w:val="006418BC"/>
    <w:rsid w:val="00675C25"/>
    <w:rsid w:val="006C1CA9"/>
    <w:rsid w:val="00705246"/>
    <w:rsid w:val="007619D2"/>
    <w:rsid w:val="0076276F"/>
    <w:rsid w:val="00862009"/>
    <w:rsid w:val="009D446A"/>
    <w:rsid w:val="00CC076F"/>
    <w:rsid w:val="00CC0E71"/>
    <w:rsid w:val="00CC184B"/>
    <w:rsid w:val="00CD0DE1"/>
    <w:rsid w:val="00D1463E"/>
    <w:rsid w:val="00E0147E"/>
    <w:rsid w:val="00E606F2"/>
    <w:rsid w:val="00E6186D"/>
    <w:rsid w:val="00F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888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4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4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Pottiez</dc:creator>
  <cp:keywords/>
  <dc:description/>
  <cp:lastModifiedBy>Dirk Neyens</cp:lastModifiedBy>
  <cp:revision>3</cp:revision>
  <cp:lastPrinted>2016-03-20T10:22:00Z</cp:lastPrinted>
  <dcterms:created xsi:type="dcterms:W3CDTF">2018-03-06T19:33:00Z</dcterms:created>
  <dcterms:modified xsi:type="dcterms:W3CDTF">2018-03-07T08:34:00Z</dcterms:modified>
</cp:coreProperties>
</file>